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Fiela se kind die drama Eerste bedryf Toneel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Waarheen is die perdekar op pad?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is die rede vir die twee mans se besoek?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Aan watter kerk behoort Fiela se gesin?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Wie, het Fiela gedink, ry in die vreemde perdekar rond?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Wie, het Selling gedink, ry in die vreemde perdekar?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wie het Fiela die volstruiswyfie gekoop?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bou Benjamin as stokperdjie?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Waarmee boer die Komoeties hoofsaaklik?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Benoem die beeldspraak: "’n Ooi wat lam weggegooi het, draai nie om nie"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Aan wie het Fiela gewoonlik velle verkoop?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Fiela se kind die drama Eerste bedryf Toneel 2</dc:title>
  <dcterms:created xsi:type="dcterms:W3CDTF">2021-10-11T06:58:56Z</dcterms:created>
  <dcterms:modified xsi:type="dcterms:W3CDTF">2021-10-11T06:58:56Z</dcterms:modified>
</cp:coreProperties>
</file>