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Field Hockey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penaltystroke    </w:t>
      </w:r>
      <w:r>
        <w:t xml:space="preserve">   hustle    </w:t>
      </w:r>
      <w:r>
        <w:t xml:space="preserve">   dragflick    </w:t>
      </w:r>
      <w:r>
        <w:t xml:space="preserve">   referee    </w:t>
      </w:r>
      <w:r>
        <w:t xml:space="preserve">   corner    </w:t>
      </w:r>
      <w:r>
        <w:t xml:space="preserve">   obstruction    </w:t>
      </w:r>
      <w:r>
        <w:t xml:space="preserve">   penalty    </w:t>
      </w:r>
      <w:r>
        <w:t xml:space="preserve">   whistle    </w:t>
      </w:r>
      <w:r>
        <w:t xml:space="preserve">   shootingcircle    </w:t>
      </w:r>
      <w:r>
        <w:t xml:space="preserve">   tackle    </w:t>
      </w:r>
      <w:r>
        <w:t xml:space="preserve">   score    </w:t>
      </w:r>
      <w:r>
        <w:t xml:space="preserve">   sweep    </w:t>
      </w:r>
      <w:r>
        <w:t xml:space="preserve">   drive    </w:t>
      </w:r>
      <w:r>
        <w:t xml:space="preserve">   freehit    </w:t>
      </w:r>
      <w:r>
        <w:t xml:space="preserve">   aerial    </w:t>
      </w:r>
      <w:r>
        <w:t xml:space="preserve">   dribble    </w:t>
      </w:r>
      <w:r>
        <w:t xml:space="preserve">   forward    </w:t>
      </w:r>
      <w:r>
        <w:t xml:space="preserve">   midfield    </w:t>
      </w:r>
      <w:r>
        <w:t xml:space="preserve">   defense    </w:t>
      </w:r>
      <w:r>
        <w:t xml:space="preserve">   goalie    </w:t>
      </w:r>
      <w:r>
        <w:t xml:space="preserve">   turf    </w:t>
      </w:r>
      <w:r>
        <w:t xml:space="preserve">   field    </w:t>
      </w:r>
      <w:r>
        <w:t xml:space="preserve">   cleats    </w:t>
      </w:r>
      <w:r>
        <w:t xml:space="preserve">   shinguards    </w:t>
      </w:r>
      <w:r>
        <w:t xml:space="preserve">   goggles    </w:t>
      </w:r>
      <w:r>
        <w:t xml:space="preserve">   ball    </w:t>
      </w:r>
      <w:r>
        <w:t xml:space="preserve">   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Hockey Word Search</dc:title>
  <dcterms:created xsi:type="dcterms:W3CDTF">2021-10-11T06:57:40Z</dcterms:created>
  <dcterms:modified xsi:type="dcterms:W3CDTF">2021-10-11T06:57:40Z</dcterms:modified>
</cp:coreProperties>
</file>