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Field Trip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eat    </w:t>
      </w:r>
      <w:r>
        <w:t xml:space="preserve">   laugh    </w:t>
      </w:r>
      <w:r>
        <w:t xml:space="preserve">   fun    </w:t>
      </w:r>
      <w:r>
        <w:t xml:space="preserve">   goodtimes    </w:t>
      </w:r>
      <w:r>
        <w:t xml:space="preserve">   paint    </w:t>
      </w:r>
      <w:r>
        <w:t xml:space="preserve">   friends    </w:t>
      </w:r>
      <w:r>
        <w:t xml:space="preserve">   mustard seed    </w:t>
      </w:r>
      <w:r>
        <w:t xml:space="preserve">   pottery    </w:t>
      </w:r>
      <w:r>
        <w:t xml:space="preserve">   chick fil a    </w:t>
      </w:r>
      <w:r>
        <w:t xml:space="preserve">   lunch    </w:t>
      </w:r>
      <w:r>
        <w:t xml:space="preserve">   park    </w:t>
      </w:r>
      <w:r>
        <w:t xml:space="preserve">   bus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</dc:title>
  <dcterms:created xsi:type="dcterms:W3CDTF">2021-10-11T06:58:30Z</dcterms:created>
  <dcterms:modified xsi:type="dcterms:W3CDTF">2021-10-11T06:58:30Z</dcterms:modified>
</cp:coreProperties>
</file>