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Fiesta De Cumpleaños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tíos    </w:t>
      </w:r>
      <w:r>
        <w:t xml:space="preserve">   romper    </w:t>
      </w:r>
      <w:r>
        <w:t xml:space="preserve">   prima    </w:t>
      </w:r>
      <w:r>
        <w:t xml:space="preserve">   padre    </w:t>
      </w:r>
      <w:r>
        <w:t xml:space="preserve">   madrasta    </w:t>
      </w:r>
      <w:r>
        <w:t xml:space="preserve">   hermano    </w:t>
      </w:r>
      <w:r>
        <w:t xml:space="preserve">   flores    </w:t>
      </w:r>
      <w:r>
        <w:t xml:space="preserve">   dulces    </w:t>
      </w:r>
      <w:r>
        <w:t xml:space="preserve">   celebrar    </w:t>
      </w:r>
      <w:r>
        <w:t xml:space="preserve">   abuelo    </w:t>
      </w:r>
      <w:r>
        <w:t xml:space="preserve">   tío    </w:t>
      </w:r>
      <w:r>
        <w:t xml:space="preserve">   regalo    </w:t>
      </w:r>
      <w:r>
        <w:t xml:space="preserve">   preparar    </w:t>
      </w:r>
      <w:r>
        <w:t xml:space="preserve">   pastel    </w:t>
      </w:r>
      <w:r>
        <w:t xml:space="preserve">   padrastro    </w:t>
      </w:r>
      <w:r>
        <w:t xml:space="preserve">   luz    </w:t>
      </w:r>
      <w:r>
        <w:t xml:space="preserve">   hijo    </w:t>
      </w:r>
      <w:r>
        <w:t xml:space="preserve">   hermana    </w:t>
      </w:r>
      <w:r>
        <w:t xml:space="preserve">   flor    </w:t>
      </w:r>
      <w:r>
        <w:t xml:space="preserve">   decorar    </w:t>
      </w:r>
      <w:r>
        <w:t xml:space="preserve">   cámara    </w:t>
      </w:r>
      <w:r>
        <w:t xml:space="preserve">   abuela    </w:t>
      </w:r>
      <w:r>
        <w:t xml:space="preserve">   tía    </w:t>
      </w:r>
      <w:r>
        <w:t xml:space="preserve">   primo    </w:t>
      </w:r>
      <w:r>
        <w:t xml:space="preserve">   piñata    </w:t>
      </w:r>
      <w:r>
        <w:t xml:space="preserve">   papel picado    </w:t>
      </w:r>
      <w:r>
        <w:t xml:space="preserve">   madre    </w:t>
      </w:r>
      <w:r>
        <w:t xml:space="preserve">   hija    </w:t>
      </w:r>
      <w:r>
        <w:t xml:space="preserve">   foto    </w:t>
      </w:r>
      <w:r>
        <w:t xml:space="preserve">   cumpleaños    </w:t>
      </w:r>
      <w:r>
        <w:t xml:space="preserve">   abuelos    </w:t>
      </w:r>
      <w:r>
        <w:t xml:space="preserve">   abrir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Fiesta De Cumpleaños</dc:title>
  <dcterms:created xsi:type="dcterms:W3CDTF">2021-10-11T06:58:01Z</dcterms:created>
  <dcterms:modified xsi:type="dcterms:W3CDTF">2021-10-11T06:58:01Z</dcterms:modified>
</cp:coreProperties>
</file>