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Fiesta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Doorprize    </w:t>
      </w:r>
      <w:r>
        <w:t xml:space="preserve">   Employees    </w:t>
      </w:r>
      <w:r>
        <w:t xml:space="preserve">   LongTermCare    </w:t>
      </w:r>
      <w:r>
        <w:t xml:space="preserve">   Rehab    </w:t>
      </w:r>
      <w:r>
        <w:t xml:space="preserve">   Residents    </w:t>
      </w:r>
      <w:r>
        <w:t xml:space="preserve">   Healthcare    </w:t>
      </w:r>
      <w:r>
        <w:t xml:space="preserve">   Teamwork    </w:t>
      </w:r>
      <w:r>
        <w:t xml:space="preserve">   Tacos    </w:t>
      </w:r>
      <w:r>
        <w:t xml:space="preserve">   CadiaPikeCreek    </w:t>
      </w:r>
      <w:r>
        <w:t xml:space="preserve">   Celebration    </w:t>
      </w:r>
      <w:r>
        <w:t xml:space="preserve">   Fiesta    </w:t>
      </w:r>
      <w:r>
        <w:t xml:space="preserve">   Pinata    </w:t>
      </w:r>
      <w:r>
        <w:t xml:space="preserve">   Burrito    </w:t>
      </w:r>
      <w:r>
        <w:t xml:space="preserve">   Nurses    </w:t>
      </w:r>
      <w:r>
        <w:t xml:space="preserve">   Marguerita    </w:t>
      </w:r>
      <w:r>
        <w:t xml:space="preserve">   Sombrero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Fun</dc:title>
  <dcterms:created xsi:type="dcterms:W3CDTF">2021-10-11T06:57:44Z</dcterms:created>
  <dcterms:modified xsi:type="dcterms:W3CDTF">2021-10-11T06:57:44Z</dcterms:modified>
</cp:coreProperties>
</file>