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Fiesta!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Tradition     </w:t>
      </w:r>
      <w:r>
        <w:t xml:space="preserve">   Spring    </w:t>
      </w:r>
      <w:r>
        <w:t xml:space="preserve">   Sombrero    </w:t>
      </w:r>
      <w:r>
        <w:t xml:space="preserve">   SanJacinto    </w:t>
      </w:r>
      <w:r>
        <w:t xml:space="preserve">   Pinata    </w:t>
      </w:r>
      <w:r>
        <w:t xml:space="preserve">   Parade     </w:t>
      </w:r>
      <w:r>
        <w:t xml:space="preserve">   Pancho    </w:t>
      </w:r>
      <w:r>
        <w:t xml:space="preserve">   Oysterbake    </w:t>
      </w:r>
      <w:r>
        <w:t xml:space="preserve">   Flowers     </w:t>
      </w:r>
      <w:r>
        <w:t xml:space="preserve">   Festival    </w:t>
      </w:r>
      <w:r>
        <w:t xml:space="preserve">   Fiesta    </w:t>
      </w:r>
      <w:r>
        <w:t xml:space="preserve">   Friends    </w:t>
      </w:r>
      <w:r>
        <w:t xml:space="preserve">   Family    </w:t>
      </w:r>
      <w:r>
        <w:t xml:space="preserve">   Carnival    </w:t>
      </w:r>
      <w:r>
        <w:t xml:space="preserve">   Balloons    </w:t>
      </w:r>
      <w:r>
        <w:t xml:space="preserve">   SanAntonio    </w:t>
      </w:r>
      <w:r>
        <w:t xml:space="preserve">   Alamo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Fiesta!</dc:title>
  <dcterms:created xsi:type="dcterms:W3CDTF">2021-10-11T06:57:43Z</dcterms:created>
  <dcterms:modified xsi:type="dcterms:W3CDTF">2021-10-11T06:57:43Z</dcterms:modified>
</cp:coreProperties>
</file>