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Fifth Grade Graduate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graduation    </w:t>
      </w:r>
      <w:r>
        <w:t xml:space="preserve">   writing    </w:t>
      </w:r>
      <w:r>
        <w:t xml:space="preserve">   fifth    </w:t>
      </w:r>
      <w:r>
        <w:t xml:space="preserve">   fourth    </w:t>
      </w:r>
      <w:r>
        <w:t xml:space="preserve">   third    </w:t>
      </w:r>
      <w:r>
        <w:t xml:space="preserve">   second    </w:t>
      </w:r>
      <w:r>
        <w:t xml:space="preserve">   first    </w:t>
      </w:r>
      <w:r>
        <w:t xml:space="preserve">   kindergarten    </w:t>
      </w:r>
      <w:r>
        <w:t xml:space="preserve">   fieldtrips    </w:t>
      </w:r>
      <w:r>
        <w:t xml:space="preserve">   cafeteria    </w:t>
      </w:r>
      <w:r>
        <w:t xml:space="preserve">   homework    </w:t>
      </w:r>
      <w:r>
        <w:t xml:space="preserve">   testing    </w:t>
      </w:r>
      <w:r>
        <w:t xml:space="preserve">   computers    </w:t>
      </w:r>
      <w:r>
        <w:t xml:space="preserve">   library    </w:t>
      </w:r>
      <w:r>
        <w:t xml:space="preserve">   session    </w:t>
      </w:r>
      <w:r>
        <w:t xml:space="preserve">   fells    </w:t>
      </w:r>
      <w:r>
        <w:t xml:space="preserve">   miles    </w:t>
      </w:r>
      <w:r>
        <w:t xml:space="preserve">   cribbs    </w:t>
      </w:r>
      <w:r>
        <w:t xml:space="preserve">   barker    </w:t>
      </w:r>
      <w:r>
        <w:t xml:space="preserve">   mcdaniels    </w:t>
      </w:r>
      <w:r>
        <w:t xml:space="preserve">   benford    </w:t>
      </w:r>
      <w:r>
        <w:t xml:space="preserve">   music    </w:t>
      </w:r>
      <w:r>
        <w:t xml:space="preserve">   reading    </w:t>
      </w:r>
      <w:r>
        <w:t xml:space="preserve">   science    </w:t>
      </w:r>
      <w:r>
        <w:t xml:space="preserve">   math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Graduate</dc:title>
  <dcterms:created xsi:type="dcterms:W3CDTF">2021-10-11T06:59:06Z</dcterms:created>
  <dcterms:modified xsi:type="dcterms:W3CDTF">2021-10-11T06:59:06Z</dcterms:modified>
</cp:coreProperties>
</file>