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Fifth Grade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prearrange    </w:t>
      </w:r>
      <w:r>
        <w:t xml:space="preserve">   petrified    </w:t>
      </w:r>
      <w:r>
        <w:t xml:space="preserve">   uneasy    </w:t>
      </w:r>
      <w:r>
        <w:t xml:space="preserve">   resilient    </w:t>
      </w:r>
      <w:r>
        <w:t xml:space="preserve">   selfless    </w:t>
      </w:r>
      <w:r>
        <w:t xml:space="preserve">   bundle    </w:t>
      </w:r>
      <w:r>
        <w:t xml:space="preserve">   trample    </w:t>
      </w:r>
      <w:r>
        <w:t xml:space="preserve">   trudge    </w:t>
      </w:r>
      <w:r>
        <w:t xml:space="preserve">   tend    </w:t>
      </w:r>
      <w:r>
        <w:t xml:space="preserve">   widespread    </w:t>
      </w:r>
      <w:r>
        <w:t xml:space="preserve">   blunt    </w:t>
      </w:r>
      <w:r>
        <w:t xml:space="preserve">   scarce    </w:t>
      </w:r>
      <w:r>
        <w:t xml:space="preserve">   thunderous    </w:t>
      </w:r>
      <w:r>
        <w:t xml:space="preserve">   dignified    </w:t>
      </w:r>
      <w:r>
        <w:t xml:space="preserve">   devour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Vocabulary Words</dc:title>
  <dcterms:created xsi:type="dcterms:W3CDTF">2021-10-11T06:57:58Z</dcterms:created>
  <dcterms:modified xsi:type="dcterms:W3CDTF">2021-10-11T06:57:58Z</dcterms:modified>
</cp:coreProperties>
</file>