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Fifth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boycott    </w:t>
      </w:r>
      <w:r>
        <w:t xml:space="preserve">   Georgia    </w:t>
      </w:r>
      <w:r>
        <w:t xml:space="preserve">   jealous    </w:t>
      </w:r>
      <w:r>
        <w:t xml:space="preserve">   opportunity    </w:t>
      </w:r>
      <w:r>
        <w:t xml:space="preserve">   mildew    </w:t>
      </w:r>
      <w:r>
        <w:t xml:space="preserve">   lighter    </w:t>
      </w:r>
      <w:r>
        <w:t xml:space="preserve">   series    </w:t>
      </w:r>
      <w:r>
        <w:t xml:space="preserve">   attack    </w:t>
      </w:r>
      <w:r>
        <w:t xml:space="preserve">   couple    </w:t>
      </w:r>
      <w:r>
        <w:t xml:space="preserve">   dairy    </w:t>
      </w:r>
      <w:r>
        <w:t xml:space="preserve">   placed    </w:t>
      </w:r>
      <w:r>
        <w:t xml:space="preserve">   speeches    </w:t>
      </w:r>
      <w:r>
        <w:t xml:space="preserve">   once    </w:t>
      </w:r>
      <w:r>
        <w:t xml:space="preserve">   launch    </w:t>
      </w:r>
      <w:r>
        <w:t xml:space="preserve">   country    </w:t>
      </w:r>
      <w:r>
        <w:t xml:space="preserve">   hasty    </w:t>
      </w:r>
      <w:r>
        <w:t xml:space="preserve">   expose    </w:t>
      </w:r>
      <w:r>
        <w:t xml:space="preserve">   cocoa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Spelling</dc:title>
  <dcterms:created xsi:type="dcterms:W3CDTF">2021-10-11T06:57:50Z</dcterms:created>
  <dcterms:modified xsi:type="dcterms:W3CDTF">2021-10-11T06:57:50Z</dcterms:modified>
</cp:coreProperties>
</file>