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Fifth/ sixth grade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relativity    </w:t>
      </w:r>
      <w:r>
        <w:t xml:space="preserve">   gallery    </w:t>
      </w:r>
      <w:r>
        <w:t xml:space="preserve">   neccessity    </w:t>
      </w:r>
      <w:r>
        <w:t xml:space="preserve">   comment    </w:t>
      </w:r>
      <w:r>
        <w:t xml:space="preserve">   elementary    </w:t>
      </w:r>
      <w:r>
        <w:t xml:space="preserve">   apparatus     </w:t>
      </w:r>
      <w:r>
        <w:t xml:space="preserve">   trucker    </w:t>
      </w:r>
      <w:r>
        <w:t xml:space="preserve">   abolish    </w:t>
      </w:r>
      <w:r>
        <w:t xml:space="preserve">   commerical    </w:t>
      </w:r>
      <w:r>
        <w:t xml:space="preserve">   bridge    </w:t>
      </w:r>
      <w:r>
        <w:t xml:space="preserve">   grim    </w:t>
      </w:r>
      <w:r>
        <w:t xml:space="preserve">   escaped    </w:t>
      </w:r>
      <w:r>
        <w:t xml:space="preserve">   aquainted    </w:t>
      </w:r>
      <w:r>
        <w:t xml:space="preserve">   splendid    </w:t>
      </w:r>
      <w:r>
        <w:t xml:space="preserve">   behaved    </w:t>
      </w:r>
      <w:r>
        <w:t xml:space="preserve">   discussed    </w:t>
      </w:r>
      <w:r>
        <w:t xml:space="preserve">   considered    </w:t>
      </w:r>
      <w:r>
        <w:t xml:space="preserve">   develop    </w:t>
      </w:r>
      <w:r>
        <w:t xml:space="preserve">   buisness    </w:t>
      </w:r>
      <w:r>
        <w:t xml:space="preserve">   scanty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Fifth/ sixth grade spelling words</dc:title>
  <dcterms:created xsi:type="dcterms:W3CDTF">2021-10-11T06:57:56Z</dcterms:created>
  <dcterms:modified xsi:type="dcterms:W3CDTF">2021-10-11T06:57:56Z</dcterms:modified>
</cp:coreProperties>
</file>