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Fiftieth Hairston Family Reunion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Hairston    </w:t>
      </w:r>
      <w:r>
        <w:t xml:space="preserve">   Fiftieth    </w:t>
      </w:r>
      <w:r>
        <w:t xml:space="preserve">   Lori    </w:t>
      </w:r>
      <w:r>
        <w:t xml:space="preserve">   Brian    </w:t>
      </w:r>
      <w:r>
        <w:t xml:space="preserve">   Mary Ford    </w:t>
      </w:r>
      <w:r>
        <w:t xml:space="preserve">   Dewayne    </w:t>
      </w:r>
      <w:r>
        <w:t xml:space="preserve">   Dennis    </w:t>
      </w:r>
      <w:r>
        <w:t xml:space="preserve">   Jennifer    </w:t>
      </w:r>
      <w:r>
        <w:t xml:space="preserve">   Ronnie    </w:t>
      </w:r>
      <w:r>
        <w:t xml:space="preserve">   Isaiah    </w:t>
      </w:r>
      <w:r>
        <w:t xml:space="preserve">   Mary    </w:t>
      </w:r>
      <w:r>
        <w:t xml:space="preserve">   Jane    </w:t>
      </w:r>
      <w:r>
        <w:t xml:space="preserve">   Tammy    </w:t>
      </w:r>
      <w:r>
        <w:t xml:space="preserve">   Debbie    </w:t>
      </w:r>
      <w:r>
        <w:t xml:space="preserve">   Belinda    </w:t>
      </w:r>
      <w:r>
        <w:t xml:space="preserve">   Steve    </w:t>
      </w:r>
      <w:r>
        <w:t xml:space="preserve">   Carol    </w:t>
      </w:r>
      <w:r>
        <w:t xml:space="preserve">   Gary    </w:t>
      </w:r>
      <w:r>
        <w:t xml:space="preserve">   Eddie    </w:t>
      </w:r>
      <w:r>
        <w:t xml:space="preserve">   Celina    </w:t>
      </w:r>
      <w:r>
        <w:t xml:space="preserve">   Gina    </w:t>
      </w:r>
      <w:r>
        <w:t xml:space="preserve">   Vincent    </w:t>
      </w:r>
      <w:r>
        <w:t xml:space="preserve">   Jimmy    </w:t>
      </w:r>
      <w:r>
        <w:t xml:space="preserve">   Janice    </w:t>
      </w:r>
      <w:r>
        <w:t xml:space="preserve">   Little Billy    </w:t>
      </w:r>
      <w:r>
        <w:t xml:space="preserve">   Brenda    </w:t>
      </w:r>
      <w:r>
        <w:t xml:space="preserve">   Kim    </w:t>
      </w:r>
      <w:r>
        <w:t xml:space="preserve">   David    </w:t>
      </w:r>
      <w:r>
        <w:t xml:space="preserve">   Alkeisha    </w:t>
      </w:r>
      <w:r>
        <w:t xml:space="preserve">   Alan    </w:t>
      </w:r>
      <w:r>
        <w:t xml:space="preserve">   Alma    </w:t>
      </w:r>
      <w:r>
        <w:t xml:space="preserve">   Wennie    </w:t>
      </w:r>
      <w:r>
        <w:t xml:space="preserve">   Jackie    </w:t>
      </w:r>
      <w:r>
        <w:t xml:space="preserve">   Patricia    </w:t>
      </w:r>
      <w:r>
        <w:t xml:space="preserve">   Shanda    </w:t>
      </w:r>
      <w:r>
        <w:t xml:space="preserve">   Derek    </w:t>
      </w:r>
      <w:r>
        <w:t xml:space="preserve">   Darhel    </w:t>
      </w:r>
      <w:r>
        <w:t xml:space="preserve">   Bruce    </w:t>
      </w:r>
      <w:r>
        <w:t xml:space="preserve">   Vicki    </w:t>
      </w:r>
      <w:r>
        <w:t xml:space="preserve">   Priscilla    </w:t>
      </w:r>
      <w:r>
        <w:t xml:space="preserve">   Clara    </w:t>
      </w:r>
      <w:r>
        <w:t xml:space="preserve">   Sister    </w:t>
      </w:r>
      <w:r>
        <w:t xml:space="preserve">   Billy    </w:t>
      </w:r>
      <w:r>
        <w:t xml:space="preserve">   Anna    </w:t>
      </w:r>
      <w:r>
        <w:t xml:space="preserve">   Doris    </w:t>
      </w:r>
      <w:r>
        <w:t xml:space="preserve">   Bud    </w:t>
      </w:r>
      <w:r>
        <w:t xml:space="preserve">   Doretha    </w:t>
      </w:r>
      <w:r>
        <w:t xml:space="preserve">   Ollie    </w:t>
      </w:r>
      <w:r>
        <w:t xml:space="preserve">   Uncle Charles    </w:t>
      </w:r>
      <w:r>
        <w:t xml:space="preserve">   Grandma Alma    </w:t>
      </w:r>
      <w:r>
        <w:t xml:space="preserve">   Grandpa Walter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Fiftieth Hairston Family Reunion 2020</dc:title>
  <dcterms:created xsi:type="dcterms:W3CDTF">2021-12-21T03:46:23Z</dcterms:created>
  <dcterms:modified xsi:type="dcterms:W3CDTF">2021-12-21T03:46:23Z</dcterms:modified>
</cp:coreProperties>
</file>