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Fighting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dead or weakened pathogen that can be injected into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drugs relieve 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disease no longer occurs at 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antibiotics not destroy?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bacteria 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small fragments of cells that help seal wounds?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drugs can prevent the growth of bacteria?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proteins do white blood cells produce when they come across a foreign antigen?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can bacteria do to become reststant to antibiotics?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a big outbreak of disease?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Fighting Disease</dc:title>
  <dcterms:created xsi:type="dcterms:W3CDTF">2021-10-11T06:58:23Z</dcterms:created>
  <dcterms:modified xsi:type="dcterms:W3CDTF">2021-10-11T06:58:23Z</dcterms:modified>
</cp:coreProperties>
</file>