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p>
      <w:pPr>
        <w:pStyle w:val="Questions"/>
      </w:pPr>
      <w:r>
        <w:t xml:space="preserve">1. OPHEAMRT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RSKAEPE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MODO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NOTE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NAOYLGA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YEGAIRM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OPENTOOAMIOA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CNEIFRTPINIASOO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ATNZSA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OEEHPBLRY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IESIML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MIIDO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OPETRTIINE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OTAAIRLTENIL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UPN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EIVTGAFIRU EAGULANG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MREYH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DEN YREHM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RLANINET RHEYM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THYHRM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SNLIE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HRYEM HSEECM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IUALLNSO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TUTUSCRER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2021-10-12T14:16:04Z</dcterms:created>
  <dcterms:modified xsi:type="dcterms:W3CDTF">2021-10-12T14:16:04Z</dcterms:modified>
</cp:coreProperties>
</file>