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wind howled through the night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scream was as loud as a tractor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computer throws a fit everytime I try to use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mom says my room is a pig 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had to walk a million miles to get here!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My homework is a beast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Splash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Her hair is like silk.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moon's light was as bright as a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 opportunity was knocking at the door.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Peter Piper picked a pair of pickled peppers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Life is a 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Bob built a big black barrel out of big black bananas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food was so spicy my mouth was on fire!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was as tired as a bear in hibernation.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Love is a 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car hacked and coughed as it tried to make it up the hill.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Can you believe how messy his room is? The trash is piled to the ceiling.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I'm so hungry I could eat my stomach!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</dc:title>
  <dcterms:created xsi:type="dcterms:W3CDTF">2021-10-11T06:58:21Z</dcterms:created>
  <dcterms:modified xsi:type="dcterms:W3CDTF">2021-10-11T06:58:21Z</dcterms:modified>
</cp:coreProperties>
</file>