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 And 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elegy    </w:t>
      </w:r>
      <w:r>
        <w:t xml:space="preserve">   figurative language    </w:t>
      </w:r>
      <w:r>
        <w:t xml:space="preserve">   freeverse    </w:t>
      </w:r>
      <w:r>
        <w:t xml:space="preserve">   haiku    </w:t>
      </w:r>
      <w:r>
        <w:t xml:space="preserve">   meter    </w:t>
      </w:r>
      <w:r>
        <w:t xml:space="preserve">   ode    </w:t>
      </w:r>
      <w:r>
        <w:t xml:space="preserve">   Personification    </w:t>
      </w:r>
      <w:r>
        <w:t xml:space="preserve">   poem    </w:t>
      </w:r>
      <w:r>
        <w:t xml:space="preserve">   poetry    </w:t>
      </w:r>
      <w:r>
        <w:t xml:space="preserve">   refrain     </w:t>
      </w:r>
      <w:r>
        <w:t xml:space="preserve">   repetition    </w:t>
      </w:r>
      <w:r>
        <w:t xml:space="preserve">   rhyme    </w:t>
      </w:r>
      <w:r>
        <w:t xml:space="preserve">   rhyme scheme    </w:t>
      </w:r>
      <w:r>
        <w:t xml:space="preserve">   Sound devices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And Poetry</dc:title>
  <dcterms:created xsi:type="dcterms:W3CDTF">2021-10-11T06:58:18Z</dcterms:created>
  <dcterms:modified xsi:type="dcterms:W3CDTF">2021-10-11T06:58:18Z</dcterms:modified>
</cp:coreProperties>
</file>