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Figurative Language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poets use this to reinforce a poem's meaning and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of rhyming words within a single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repeition of consonant sounds at the beginning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repeating of words, phrases or lines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describes an animal or object with human qualitites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play on a words double meaning or pronunciation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group of lines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comparison between two things, typically on the basis of their structure and for the purpose of explanantion or clarification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arrangement and relaionship of the parts of a piece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exaggeration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pattern the end rhyme creates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comparison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poets use these to convey a meaning beyond the ordinary meaning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repetition of sounds at the end of the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pattern created by stressed and unstressed syllales in a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use of words whose sounds suggest their meaning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reference to another person, place, event, literary work,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comparison that does not use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word or phrase that means something other than what is actually being 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way poems are written and may or many not be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narrator of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words or phrases that appeal to the five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phrase or expression that is overused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 of rhymes at the end of the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the writing makes the reader feel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Crossword Puzzle</dc:title>
  <dcterms:created xsi:type="dcterms:W3CDTF">2021-10-11T06:58:24Z</dcterms:created>
  <dcterms:modified xsi:type="dcterms:W3CDTF">2021-10-11T06:58:24Z</dcterms:modified>
</cp:coreProperties>
</file>