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Figurative Language &amp; Other Literary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Figure of speech made up of contradictory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mental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Bestowing human qualities on inanimate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Comparison of 2 unlike things without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expression that should not be taken literally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Nonstandard form of a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Humorous play on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Meat and ___ are homonyms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 of language that appeals to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Repetition of initial consonant sounds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Conversation between 2 or more characters.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Dictionary meaning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of words that mimic the sounds they represent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Comparison of 2 unlike things using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Antonym of "hyperbole"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Implied meaning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Exaggeration used for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Brief popular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tall ___ uses many unbelievable elements.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&amp; Other Literary Devices</dc:title>
  <dcterms:created xsi:type="dcterms:W3CDTF">2021-10-11T06:58:28Z</dcterms:created>
  <dcterms:modified xsi:type="dcterms:W3CDTF">2021-10-11T06:58:28Z</dcterms:modified>
</cp:coreProperties>
</file>