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Figurative language and poetry</w:t>
      </w:r>
    </w:p>
    <w:p>
      <w:pPr>
        <w:pStyle w:val="Questions"/>
      </w:pPr>
      <w:r>
        <w:t xml:space="preserve">1. YHELORPBE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TOIRTNIAAELL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NAOCCEONSN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EDO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FCETAOONPINIRSI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MLEISI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RHMETPAO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OAOEOOAITPMN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ADALLB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ESTNON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EFRE ERESV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IRYLC OPEM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NPITETERIO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MRHYE CSEMHE </w:t>
      </w:r>
      <w:r>
        <w:rPr>
          <w:u w:val="single"/>
        </w:rPr>
        <w:t xml:space="preserve">______________________________________</w:t>
      </w:r>
    </w:p>
    <w:p>
      <w:pPr>
        <w:pStyle w:val="WordBankLarge"/>
      </w:pPr>
      <w:r>
        <w:t xml:space="preserve">   hyperbole    </w:t>
      </w:r>
      <w:r>
        <w:t xml:space="preserve">   alliteration    </w:t>
      </w:r>
      <w:r>
        <w:t xml:space="preserve">   consonance    </w:t>
      </w:r>
      <w:r>
        <w:t xml:space="preserve">   ode    </w:t>
      </w:r>
      <w:r>
        <w:t xml:space="preserve">   personification    </w:t>
      </w:r>
      <w:r>
        <w:t xml:space="preserve">   simile    </w:t>
      </w:r>
      <w:r>
        <w:t xml:space="preserve">   metaphor    </w:t>
      </w:r>
      <w:r>
        <w:t xml:space="preserve">   onomatopoeia    </w:t>
      </w:r>
      <w:r>
        <w:t xml:space="preserve">   ballad    </w:t>
      </w:r>
      <w:r>
        <w:t xml:space="preserve">   sonnet    </w:t>
      </w:r>
      <w:r>
        <w:t xml:space="preserve">   free verse    </w:t>
      </w:r>
      <w:r>
        <w:t xml:space="preserve">   lyric poem    </w:t>
      </w:r>
      <w:r>
        <w:t xml:space="preserve">   repetition    </w:t>
      </w:r>
      <w:r>
        <w:t xml:space="preserve">   rhyme scheme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 and poetry</dc:title>
  <dcterms:created xsi:type="dcterms:W3CDTF">2021-10-11T06:58:39Z</dcterms:created>
  <dcterms:modified xsi:type="dcterms:W3CDTF">2021-10-11T06:58:39Z</dcterms:modified>
</cp:coreProperties>
</file>