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Figurative language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alliteration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rhythm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metaphor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onomatopoeia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figurative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Allusion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Cliche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Speaker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imagery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Internal rhyme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rhyme scheme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repetition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personification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simile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end rhyme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Stanza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Analogy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Idiom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Hyperbole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rhyme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meter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Figurative language terms </dc:title>
  <dcterms:created xsi:type="dcterms:W3CDTF">2021-10-11T06:59:54Z</dcterms:created>
  <dcterms:modified xsi:type="dcterms:W3CDTF">2021-10-11T06:59:54Z</dcterms:modified>
</cp:coreProperties>
</file>