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Filing Season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Withholding    </w:t>
      </w:r>
      <w:r>
        <w:t xml:space="preserve">   Timeframe    </w:t>
      </w:r>
      <w:r>
        <w:t xml:space="preserve">   Taxpayer    </w:t>
      </w:r>
      <w:r>
        <w:t xml:space="preserve">   Tax    </w:t>
      </w:r>
      <w:r>
        <w:t xml:space="preserve">   Spouse    </w:t>
      </w:r>
      <w:r>
        <w:t xml:space="preserve">   Signature    </w:t>
      </w:r>
      <w:r>
        <w:t xml:space="preserve">   Return    </w:t>
      </w:r>
      <w:r>
        <w:t xml:space="preserve">   Research    </w:t>
      </w:r>
      <w:r>
        <w:t xml:space="preserve">   Reject    </w:t>
      </w:r>
      <w:r>
        <w:t xml:space="preserve">   Refundable    </w:t>
      </w:r>
      <w:r>
        <w:t xml:space="preserve">   Refund    </w:t>
      </w:r>
      <w:r>
        <w:t xml:space="preserve">   Processing    </w:t>
      </w:r>
      <w:r>
        <w:t xml:space="preserve">   Preparer    </w:t>
      </w:r>
      <w:r>
        <w:t xml:space="preserve">   Pending    </w:t>
      </w:r>
      <w:r>
        <w:t xml:space="preserve">   Penalty    </w:t>
      </w:r>
      <w:r>
        <w:t xml:space="preserve">   Minor    </w:t>
      </w:r>
      <w:r>
        <w:t xml:space="preserve">   Interest    </w:t>
      </w:r>
      <w:r>
        <w:t xml:space="preserve">   Individual    </w:t>
      </w:r>
      <w:r>
        <w:t xml:space="preserve">   Income    </w:t>
      </w:r>
      <w:r>
        <w:t xml:space="preserve">   Forms    </w:t>
      </w:r>
      <w:r>
        <w:t xml:space="preserve">   Filing    </w:t>
      </w:r>
      <w:r>
        <w:t xml:space="preserve">   Extension    </w:t>
      </w:r>
      <w:r>
        <w:t xml:space="preserve">   Exemption    </w:t>
      </w:r>
      <w:r>
        <w:t xml:space="preserve">   Entity    </w:t>
      </w:r>
      <w:r>
        <w:t xml:space="preserve">   Electronic    </w:t>
      </w:r>
      <w:r>
        <w:t xml:space="preserve">   Designee    </w:t>
      </w:r>
      <w:r>
        <w:t xml:space="preserve">   Dependent    </w:t>
      </w:r>
      <w:r>
        <w:t xml:space="preserve">   Decedent    </w:t>
      </w:r>
      <w:r>
        <w:t xml:space="preserve">   Credit    </w:t>
      </w:r>
      <w:r>
        <w:t xml:space="preserve">   Campus    </w:t>
      </w:r>
      <w:r>
        <w:t xml:space="preserve">   Amended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Filing Season</dc:title>
  <dcterms:created xsi:type="dcterms:W3CDTF">2021-10-11T06:58:56Z</dcterms:created>
  <dcterms:modified xsi:type="dcterms:W3CDTF">2021-10-11T06:58:56Z</dcterms:modified>
</cp:coreProperties>
</file>