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Filippos-crossword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Ένα χρονικό διάστημα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Πληροφορίες που δίνουμε του άλλου για να πάει κάπου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Ο τρόπος με τον οποίο προσεγγίζουμε κάτι.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Κατηφορικός δρόμος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Εκεί που τελειώνει ο δρόμος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Το αντίθετο της λέξεις είσοδος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Αυτός που καθαρίζει τον δρόμο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Ανηφορικός δρόμος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Έτσι λέγεται ο χάρτις της οδικής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Το μηχάνημα που φτιάχνει τους δρόμους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Αυτός που οδηγεί το αυτοκίνητο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Όταν κάνεις κόντρα με τα αυτοκίνητα λέγεται...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Σήμα δρόμου που δείχνει τις κατευθύσεις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Βρήκα τρόπο για να βγω από αυτό το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Φόβος στο οδήγημα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Η πινακίδα στον δρόμο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Απο εκεί που μπαίνεις κάπου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Πρόχειρη κατασκευή δρόμου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Συνώνυμο του δρόμου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Αυτός που περπατά στον δρόμο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Το στρώμα του δρόμου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Αυτός που συνοδεύει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Αυτός έκανε μεγάλη...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Filippos-crossword road</dc:title>
  <dcterms:created xsi:type="dcterms:W3CDTF">2021-11-11T03:38:14Z</dcterms:created>
  <dcterms:modified xsi:type="dcterms:W3CDTF">2021-11-11T03:38:14Z</dcterms:modified>
</cp:coreProperties>
</file>