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Film Composers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Clint Eastwood    </w:t>
      </w:r>
      <w:r>
        <w:t xml:space="preserve">   Anna Dudley    </w:t>
      </w:r>
      <w:r>
        <w:t xml:space="preserve">   Rachel Portman    </w:t>
      </w:r>
      <w:r>
        <w:t xml:space="preserve">   Bruce Rowland    </w:t>
      </w:r>
      <w:r>
        <w:t xml:space="preserve">   Randy Newman    </w:t>
      </w:r>
      <w:r>
        <w:t xml:space="preserve">   Danny Elfman    </w:t>
      </w:r>
      <w:r>
        <w:t xml:space="preserve">   Henry Mancini    </w:t>
      </w:r>
      <w:r>
        <w:t xml:space="preserve">   Vangelis    </w:t>
      </w:r>
      <w:r>
        <w:t xml:space="preserve">   Alan Silvestri    </w:t>
      </w:r>
      <w:r>
        <w:t xml:space="preserve">   Ennio Morricone    </w:t>
      </w:r>
      <w:r>
        <w:t xml:space="preserve">   Howard Shore    </w:t>
      </w:r>
      <w:r>
        <w:t xml:space="preserve">   John Williams    </w:t>
      </w:r>
      <w:r>
        <w:t xml:space="preserve">   Michael Giacchino    </w:t>
      </w:r>
      <w:r>
        <w:t xml:space="preserve">   James Horner    </w:t>
      </w:r>
      <w:r>
        <w:t xml:space="preserve">   Hans Zimmer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Composers</dc:title>
  <dcterms:created xsi:type="dcterms:W3CDTF">2021-10-11T06:59:59Z</dcterms:created>
  <dcterms:modified xsi:type="dcterms:W3CDTF">2021-10-11T06:59:59Z</dcterms:modified>
</cp:coreProperties>
</file>