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Film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genre    </w:t>
      </w:r>
      <w:r>
        <w:t xml:space="preserve">   framing    </w:t>
      </w:r>
      <w:r>
        <w:t xml:space="preserve">   cinematography    </w:t>
      </w:r>
      <w:r>
        <w:t xml:space="preserve">   western    </w:t>
      </w:r>
      <w:r>
        <w:t xml:space="preserve">   musical    </w:t>
      </w:r>
      <w:r>
        <w:t xml:space="preserve">   horror    </w:t>
      </w:r>
      <w:r>
        <w:t xml:space="preserve">   narrative    </w:t>
      </w:r>
      <w:r>
        <w:t xml:space="preserve">   static character    </w:t>
      </w:r>
      <w:r>
        <w:t xml:space="preserve">   dynamic character    </w:t>
      </w:r>
      <w:r>
        <w:t xml:space="preserve">   theme    </w:t>
      </w:r>
      <w:r>
        <w:t xml:space="preserve">   motif    </w:t>
      </w:r>
      <w:r>
        <w:t xml:space="preserve">   symbol    </w:t>
      </w:r>
      <w:r>
        <w:t xml:space="preserve">   nondiegetic    </w:t>
      </w:r>
      <w:r>
        <w:t xml:space="preserve">   diegetic    </w:t>
      </w:r>
      <w:r>
        <w:t xml:space="preserve">   eye line match    </w:t>
      </w:r>
      <w:r>
        <w:t xml:space="preserve">   flashback    </w:t>
      </w:r>
      <w:r>
        <w:t xml:space="preserve">   fade    </w:t>
      </w:r>
      <w:r>
        <w:t xml:space="preserve">   cut    </w:t>
      </w:r>
      <w:r>
        <w:t xml:space="preserve">   zoom    </w:t>
      </w:r>
      <w:r>
        <w:t xml:space="preserve">   dolly shot    </w:t>
      </w:r>
      <w:r>
        <w:t xml:space="preserve">   tilt    </w:t>
      </w:r>
      <w:r>
        <w:t xml:space="preserve">   dutch angle    </w:t>
      </w:r>
      <w:r>
        <w:t xml:space="preserve">   low angle    </w:t>
      </w:r>
      <w:r>
        <w:t xml:space="preserve">   eye level    </w:t>
      </w:r>
      <w:r>
        <w:t xml:space="preserve">   soft focus    </w:t>
      </w:r>
      <w:r>
        <w:t xml:space="preserve">   low key lighting    </w:t>
      </w:r>
      <w:r>
        <w:t xml:space="preserve">   high key lighting    </w:t>
      </w:r>
      <w:r>
        <w:t xml:space="preserve">   close up    </w:t>
      </w:r>
      <w:r>
        <w:t xml:space="preserve">   scene    </w:t>
      </w:r>
      <w:r>
        <w:t xml:space="preserve">   low angle shot    </w:t>
      </w:r>
      <w:r>
        <w:t xml:space="preserve">   high angle shot    </w:t>
      </w:r>
      <w:r>
        <w:t xml:space="preserve">   montage    </w:t>
      </w:r>
      <w:r>
        <w:t xml:space="preserve">   long shot    </w:t>
      </w:r>
      <w:r>
        <w:t xml:space="preserve">   sequence    </w:t>
      </w:r>
      <w:r>
        <w:t xml:space="preserve">   shot    </w:t>
      </w:r>
      <w:r>
        <w:t xml:space="preserve">   deep space    </w:t>
      </w:r>
      <w:r>
        <w:t xml:space="preserve">   open framing    </w:t>
      </w:r>
      <w:r>
        <w:t xml:space="preserve">   mise en scene    </w:t>
      </w:r>
      <w:r>
        <w:t xml:space="preserve">   pitch    </w:t>
      </w:r>
      <w:r>
        <w:t xml:space="preserve">   sound effects    </w:t>
      </w:r>
      <w:r>
        <w:t xml:space="preserve">   ambient noise    </w:t>
      </w:r>
      <w:r>
        <w:t xml:space="preserve">   Screen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Studies</dc:title>
  <dcterms:created xsi:type="dcterms:W3CDTF">2021-10-11T06:59:38Z</dcterms:created>
  <dcterms:modified xsi:type="dcterms:W3CDTF">2021-10-11T06:59:38Z</dcterms:modified>
</cp:coreProperties>
</file>