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Film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Longer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Sounds that are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Contains a significant amount of landscape.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Camera Movement usually used in a 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Contains the whole image in one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person is seen from the waist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them feel large and dominant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 + 1 = _____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Opposite of far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shot is over a certain body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Camera Movement that is side to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Camera is directly above the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Sets the scene (Arrangement)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them feel insignificant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Camera Movement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are very powerful (directly under)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Sounds that should be there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Techniques</dc:title>
  <dcterms:created xsi:type="dcterms:W3CDTF">2021-10-11T06:59:50Z</dcterms:created>
  <dcterms:modified xsi:type="dcterms:W3CDTF">2021-10-11T06:59:50Z</dcterms:modified>
</cp:coreProperties>
</file>