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Film and Advertising Techniques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Montage    </w:t>
      </w:r>
      <w:r>
        <w:t xml:space="preserve">   Chiaroscuro    </w:t>
      </w:r>
      <w:r>
        <w:t xml:space="preserve">   Tone    </w:t>
      </w:r>
      <w:r>
        <w:t xml:space="preserve">   Rule-of-thirds    </w:t>
      </w:r>
      <w:r>
        <w:t xml:space="preserve">   foreground    </w:t>
      </w:r>
      <w:r>
        <w:t xml:space="preserve">   Background    </w:t>
      </w:r>
      <w:r>
        <w:t xml:space="preserve">   Cut    </w:t>
      </w:r>
      <w:r>
        <w:t xml:space="preserve">   Wipe    </w:t>
      </w:r>
      <w:r>
        <w:t xml:space="preserve">   Dissolve    </w:t>
      </w:r>
      <w:r>
        <w:t xml:space="preserve">   Fade-out    </w:t>
      </w:r>
      <w:r>
        <w:t xml:space="preserve">   Fade-in    </w:t>
      </w:r>
      <w:r>
        <w:t xml:space="preserve">   edit    </w:t>
      </w:r>
      <w:r>
        <w:t xml:space="preserve">   Tilt    </w:t>
      </w:r>
      <w:r>
        <w:t xml:space="preserve">   Track    </w:t>
      </w:r>
      <w:r>
        <w:t xml:space="preserve">   Pan    </w:t>
      </w:r>
      <w:r>
        <w:t xml:space="preserve">   Zoom-out    </w:t>
      </w:r>
      <w:r>
        <w:t xml:space="preserve">   Fast-zoom-in    </w:t>
      </w:r>
      <w:r>
        <w:t xml:space="preserve">   Zoom-in    </w:t>
      </w:r>
      <w:r>
        <w:t xml:space="preserve">   Cinematic-codes    </w:t>
      </w:r>
      <w:r>
        <w:t xml:space="preserve">   Black-and-white    </w:t>
      </w:r>
      <w:r>
        <w:t xml:space="preserve">   Cool    </w:t>
      </w:r>
      <w:r>
        <w:t xml:space="preserve">   Warm    </w:t>
      </w:r>
      <w:r>
        <w:t xml:space="preserve">   Colour    </w:t>
      </w:r>
      <w:r>
        <w:t xml:space="preserve">   Smooth-grain    </w:t>
      </w:r>
      <w:r>
        <w:t xml:space="preserve">   Grainy    </w:t>
      </w:r>
      <w:r>
        <w:t xml:space="preserve">   Film-stock    </w:t>
      </w:r>
      <w:r>
        <w:t xml:space="preserve">   Low-contrast    </w:t>
      </w:r>
      <w:r>
        <w:t xml:space="preserve">   Low-key    </w:t>
      </w:r>
      <w:r>
        <w:t xml:space="preserve">   High-key    </w:t>
      </w:r>
      <w:r>
        <w:t xml:space="preserve">   Lighting    </w:t>
      </w:r>
      <w:r>
        <w:t xml:space="preserve">   Deep-focus    </w:t>
      </w:r>
      <w:r>
        <w:t xml:space="preserve">   Soft-focus    </w:t>
      </w:r>
      <w:r>
        <w:t xml:space="preserve">   Selective-focus    </w:t>
      </w:r>
      <w:r>
        <w:t xml:space="preserve">   Static    </w:t>
      </w:r>
      <w:r>
        <w:t xml:space="preserve">   Asymmetrical    </w:t>
      </w:r>
      <w:r>
        <w:t xml:space="preserve">   Symmetrical    </w:t>
      </w:r>
      <w:r>
        <w:t xml:space="preserve">   Composition    </w:t>
      </w:r>
      <w:r>
        <w:t xml:space="preserve">   Normal    </w:t>
      </w:r>
      <w:r>
        <w:t xml:space="preserve">   Wide-angle    </w:t>
      </w:r>
      <w:r>
        <w:t xml:space="preserve">   Lens-type    </w:t>
      </w:r>
      <w:r>
        <w:t xml:space="preserve">   Dutch-tilt    </w:t>
      </w:r>
      <w:r>
        <w:t xml:space="preserve">   Low-angel    </w:t>
      </w:r>
      <w:r>
        <w:t xml:space="preserve">   Eye-level    </w:t>
      </w:r>
      <w:r>
        <w:t xml:space="preserve">   High-angle    </w:t>
      </w:r>
      <w:r>
        <w:t xml:space="preserve">   Camera-angle    </w:t>
      </w:r>
      <w:r>
        <w:t xml:space="preserve">   Long-shot    </w:t>
      </w:r>
      <w:r>
        <w:t xml:space="preserve">   Close-up    </w:t>
      </w:r>
      <w:r>
        <w:t xml:space="preserve">   Shot-size    </w:t>
      </w:r>
      <w:r>
        <w:t xml:space="preserve">   Techniques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and Advertising Techniques</dc:title>
  <dcterms:created xsi:type="dcterms:W3CDTF">2021-10-11T06:59:56Z</dcterms:created>
  <dcterms:modified xsi:type="dcterms:W3CDTF">2021-10-11T06:59:56Z</dcterms:modified>
</cp:coreProperties>
</file>