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Film technique revision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Usually shows subject from waist 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Often used in filming conversations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Shows full body of a 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Sets the mood of a scene using sound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Visually sets the mood of a scene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convey emotion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Alternative name for a canted angle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a film takes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people in a 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Shot used to establish setting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person in charge of shooting a film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shot from directly above a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show a characters perspective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Makes a character seem powerful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Shows close detail of a subject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Suggests chaos or disorder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Makes a character seem weak or small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storyline of a film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actors in a film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Angle that suggests equality or honesty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 technique revision</dc:title>
  <dcterms:created xsi:type="dcterms:W3CDTF">2021-10-11T06:59:18Z</dcterms:created>
  <dcterms:modified xsi:type="dcterms:W3CDTF">2021-10-11T06:59:18Z</dcterms:modified>
</cp:coreProperties>
</file>