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Films And Movie Stars From 1940's to 1970s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country did Star Grace Kelly become Princess of.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Died in 1955 before the film was released in 1956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was the murdered victim in The Agatha Christie's, Death on the Nile.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A Hitchcock movie starring Joan Fontaine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Debbie Reynolds is who's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Alfred Hitchcock Film was made twice? (1934 and 1956)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Breakfast at .............?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Female Actress Starred in Gaslight and Anastasia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instrument did Jack Lemmon play in Some Like It Hot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movie has a man in a wheelchair.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movie released in 1953 starred Marilyn Monroe and Jane Russell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movie did Gregory Peck and Audrey Hepburn star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Actor did Alfred Hitchoch Favour when casting his movies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Directer of My Fair Lady wanted what actress to get the part of Eliza Doolittle instead of Audrey Hepburn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Was in how to marry a millionaire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actress is famous for her strong cheekbones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the director use in Psycho to make the blood in the shower scene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Famous Star Died at 36.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Which Actress is Famous for her Violet eyes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Films And Movie Stars From 1940's to 1970s</dc:title>
  <dcterms:created xsi:type="dcterms:W3CDTF">2021-10-11T06:59:32Z</dcterms:created>
  <dcterms:modified xsi:type="dcterms:W3CDTF">2021-10-11T06:59:32Z</dcterms:modified>
</cp:coreProperties>
</file>