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Films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Alien    </w:t>
      </w:r>
      <w:r>
        <w:t xml:space="preserve">   Amadeus    </w:t>
      </w:r>
      <w:r>
        <w:t xml:space="preserve">   Babe    </w:t>
      </w:r>
      <w:r>
        <w:t xml:space="preserve">   Brazil    </w:t>
      </w:r>
      <w:r>
        <w:t xml:space="preserve">   Casablanca    </w:t>
      </w:r>
      <w:r>
        <w:t xml:space="preserve">   Casino    </w:t>
      </w:r>
      <w:r>
        <w:t xml:space="preserve">   Gandhi    </w:t>
      </w:r>
      <w:r>
        <w:t xml:space="preserve">   Goodfellas    </w:t>
      </w:r>
      <w:r>
        <w:t xml:space="preserve">   Halloween    </w:t>
      </w:r>
      <w:r>
        <w:t xml:space="preserve">   Jaws    </w:t>
      </w:r>
      <w:r>
        <w:t xml:space="preserve">   JFK    </w:t>
      </w:r>
      <w:r>
        <w:t xml:space="preserve">   Leon    </w:t>
      </w:r>
      <w:r>
        <w:t xml:space="preserve">   Papillon    </w:t>
      </w:r>
      <w:r>
        <w:t xml:space="preserve">   Platoon    </w:t>
      </w:r>
      <w:r>
        <w:t xml:space="preserve">   Psycho    </w:t>
      </w:r>
      <w:r>
        <w:t xml:space="preserve">   Scarface    </w:t>
      </w:r>
      <w:r>
        <w:t xml:space="preserve">   Spartacus    </w:t>
      </w:r>
      <w:r>
        <w:t xml:space="preserve">   Trainspotting    </w:t>
      </w:r>
      <w:r>
        <w:t xml:space="preserve">   Unforgiven    </w:t>
      </w:r>
      <w:r>
        <w:t xml:space="preserve">   Vertigo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Films</dc:title>
  <dcterms:created xsi:type="dcterms:W3CDTF">2021-10-11T06:59:40Z</dcterms:created>
  <dcterms:modified xsi:type="dcterms:W3CDTF">2021-10-11T06:59:40Z</dcterms:modified>
</cp:coreProperties>
</file>