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</w:t>
      </w:r>
    </w:p>
    <w:p>
      <w:pPr>
        <w:pStyle w:val="Questions"/>
      </w:pPr>
      <w:r>
        <w:t xml:space="preserve">1. OTCNUDC DRRIDOSE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DDO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PESECNIROS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SRIUNESE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ISDAE OF ENRECEERF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PHCNEIGEVRAYLI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EORAAINX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YAAGRPPHIHE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YAMRIONHPES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SOIAMNIN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ETEITEVAGV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MDOO NTECRUNOG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ODMO ONNTIUERNGC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IDAPR YCNCLIG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ERIURMAPTP RAEFETU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NIORISEMS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terms:created xsi:type="dcterms:W3CDTF">2021-10-11T07:00:00Z</dcterms:created>
  <dcterms:modified xsi:type="dcterms:W3CDTF">2021-10-11T07:00:00Z</dcterms:modified>
</cp:coreProperties>
</file>