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Final Exam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context clues    </w:t>
      </w:r>
      <w:r>
        <w:t xml:space="preserve">   simile    </w:t>
      </w:r>
      <w:r>
        <w:t xml:space="preserve">   life    </w:t>
      </w:r>
      <w:r>
        <w:t xml:space="preserve">   faverd    </w:t>
      </w:r>
      <w:r>
        <w:t xml:space="preserve">   argumentative essay    </w:t>
      </w:r>
      <w:r>
        <w:t xml:space="preserve">   narrative    </w:t>
      </w:r>
      <w:r>
        <w:t xml:space="preserve">   credible    </w:t>
      </w:r>
      <w:r>
        <w:t xml:space="preserve">   metaphor    </w:t>
      </w:r>
      <w:r>
        <w:t xml:space="preserve">   character    </w:t>
      </w:r>
      <w:r>
        <w:t xml:space="preserve">   personification    </w:t>
      </w:r>
      <w:r>
        <w:t xml:space="preserve">   analogy    </w:t>
      </w:r>
      <w:r>
        <w:t xml:space="preserve">   irony    </w:t>
      </w:r>
      <w:r>
        <w:t xml:space="preserve">   genre    </w:t>
      </w:r>
      <w:r>
        <w:t xml:space="preserve">   argument    </w:t>
      </w:r>
      <w:r>
        <w:t xml:space="preserve">   onomatopoeia    </w:t>
      </w:r>
      <w:r>
        <w:t xml:space="preserve">   figurative language    </w:t>
      </w:r>
      <w:r>
        <w:t xml:space="preserve">   cite    </w:t>
      </w:r>
      <w:r>
        <w:t xml:space="preserve">   audience    </w:t>
      </w:r>
      <w:r>
        <w:t xml:space="preserve">   connotation    </w:t>
      </w:r>
      <w:r>
        <w:t xml:space="preserve">   contrast    </w:t>
      </w:r>
      <w:r>
        <w:t xml:space="preserve">   compare    </w:t>
      </w:r>
      <w:r>
        <w:t xml:space="preserve">   claim    </w:t>
      </w:r>
      <w:r>
        <w:t xml:space="preserve">   denotation    </w:t>
      </w:r>
      <w:r>
        <w:t xml:space="preserve">   inference    </w:t>
      </w:r>
      <w:r>
        <w:t xml:space="preserve">   hyperbole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</dc:title>
  <dcterms:created xsi:type="dcterms:W3CDTF">2021-10-11T06:59:31Z</dcterms:created>
  <dcterms:modified xsi:type="dcterms:W3CDTF">2021-10-11T06:59:31Z</dcterms:modified>
</cp:coreProperties>
</file>