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Final Exam- Famous Scientists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Proposed the theory of continental drift.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Father of Genetics-Investigated the inheritance of characteristics in pea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Greek philosopher and scientist; A pupil of Plato; Known as the Great Philosopher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Wrote the Almagest, a work that defined astronomy for over 1,000 years.  He catalogued over 1,000 stars.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Worked to develop binomial nomenclature and advance taxonomy/scientific classification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Molecular biologist, biophysicist, and neuroscientist.  He co-discovered the structure of a DNA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Proved that maggots come from the eggs of flies and do not spontaneously appear on totting meat.  Thus, he disproved the idea of spontaneous generation.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Discovered the subatomic particle, the neutron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Discovered the concept of radioactive half-life and the nucleus of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E=MC squared-developed the Theory of Relativity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Traveled to the Galapagos Islands on the HMS Beagle and is named the Father of Evolution.  Wrote "On The Origin Of Species."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"For every action, there is an opposite and equal reaction".- studied forces, inertia, and gravity of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world's foremost expert on chimpanzees.  Works extensively on conservation and animal welfare.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Exam- Famous Scientists</dc:title>
  <dcterms:created xsi:type="dcterms:W3CDTF">2021-10-11T07:00:24Z</dcterms:created>
  <dcterms:modified xsi:type="dcterms:W3CDTF">2021-10-11T07:00:24Z</dcterms:modified>
</cp:coreProperties>
</file>