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Exam Part 6</w:t>
      </w:r>
    </w:p>
    <w:p>
      <w:pPr>
        <w:pStyle w:val="Questions"/>
      </w:pPr>
      <w:r>
        <w:t xml:space="preserve">1. ACTEU AGLNE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FCRTINOEEL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TTRFOSANMINORA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TTNIORAO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HRIGT NLGEA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DIONSIIV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EGLNAS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SMAS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TNALCOOI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NITU EASQRU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EMLOUV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AIRTO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GPHRA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RAEA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Part 6</dc:title>
  <dcterms:created xsi:type="dcterms:W3CDTF">2021-10-11T07:01:27Z</dcterms:created>
  <dcterms:modified xsi:type="dcterms:W3CDTF">2021-10-11T07:01:27Z</dcterms:modified>
</cp:coreProperties>
</file>