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Exam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shrine to Ba'al is located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God used in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empire to enslave the Israelite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nation captured the Southern King, destroyed the Temple and took the people into exile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Anointing of the Sick and Penance are the Sacraments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1st Temple was built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Southern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prophet used images of God as a caring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an emergency who can baptize?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Northern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 prophesied in the kingdom opposite from where he was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of the shrines to Ba'al in the Northern Kingdom is located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Evil queen of Israel, threatened to kill Elijah after his show-down against the prophets of Ba'al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Assyrians destroyed this capital city in 722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King of Babylon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Evil King of Israel during time of Elijah and Elisha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This Sacrament is the "source and summit" of Christian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Weeping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How many years did the Babylonian exile last?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King built the two shrines to Ba'al in the Northern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Greek version of the Old Testament, the oldest complete copy of the OT in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Matrimony and Holy Orders are the Sacraments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children were being sacrificed to Molech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did not die put went to Heaven in a fiery chariot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Baptism, Confirmation and Eucharist are the Sacraments of_________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the good king of Judah that attempted to bring religious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last king of Judah, was blinded and taken captive by Babylon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Sacraments are ______________ by Christ. They can be seen in his life and ministry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Book of Daniel was written while the Israelites were under the rule of which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only minister of Holy Orders?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does Elijah meet God in a still small voice?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name for God used in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prophet was being made fun of so he summoned bears to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political and religious center of the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will be your God, you will be my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Cyrus was King of which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Hosea's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children of the faithful people who resettled Jerusalem are known 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This oil used during the Sacraments signifies a complete and indelible inner transformation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Primordial Sacrament of God's Presence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terms:created xsi:type="dcterms:W3CDTF">2021-10-11T06:59:50Z</dcterms:created>
  <dcterms:modified xsi:type="dcterms:W3CDTF">2021-10-11T06:59:50Z</dcterms:modified>
</cp:coreProperties>
</file>