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Exam Review 2016 Semester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Keeping it short and 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Punctuation Mark needed: "Think then speak."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story from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paper's main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Info NOT needed in a website citation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Research papers are a ___ of info from various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Website citations include Web and the access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Example: The hydrant is on fire!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a Works Cited is sequenced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Example: Her heart is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Example: I watched it a million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create continuity between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with explanation prove the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Punctuation Mark needed: "I think therefore, I am."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arguable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Writing that convinces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 websites before using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you got the info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2016 Semester 2</dc:title>
  <dcterms:created xsi:type="dcterms:W3CDTF">2021-10-11T06:59:45Z</dcterms:created>
  <dcterms:modified xsi:type="dcterms:W3CDTF">2021-10-11T06:59:45Z</dcterms:modified>
</cp:coreProperties>
</file>