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Final Four Countdown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Shot-clock    </w:t>
      </w:r>
      <w:r>
        <w:t xml:space="preserve">   Freethrow    </w:t>
      </w:r>
      <w:r>
        <w:t xml:space="preserve">   Three-Pointer    </w:t>
      </w:r>
      <w:r>
        <w:t xml:space="preserve">   Foul    </w:t>
      </w:r>
      <w:r>
        <w:t xml:space="preserve">   Blackmail    </w:t>
      </w:r>
      <w:r>
        <w:t xml:space="preserve">   Block    </w:t>
      </w:r>
      <w:r>
        <w:t xml:space="preserve">   Shoot    </w:t>
      </w:r>
      <w:r>
        <w:t xml:space="preserve">   Steal    </w:t>
      </w:r>
      <w:r>
        <w:t xml:space="preserve">   Dribble    </w:t>
      </w:r>
      <w:r>
        <w:t xml:space="preserve">   Swish    </w:t>
      </w:r>
      <w:r>
        <w:t xml:space="preserve">   Writing    </w:t>
      </w:r>
      <w:r>
        <w:t xml:space="preserve">   Newspaper    </w:t>
      </w:r>
      <w:r>
        <w:t xml:space="preserve">   Championship    </w:t>
      </w:r>
      <w:r>
        <w:t xml:space="preserve">   Basketball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Four Countdown</dc:title>
  <dcterms:created xsi:type="dcterms:W3CDTF">2021-10-11T06:59:47Z</dcterms:created>
  <dcterms:modified xsi:type="dcterms:W3CDTF">2021-10-11T06:59:47Z</dcterms:modified>
</cp:coreProperties>
</file>