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Mile - Carlisle PA - Local - Class A - DTW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$68,000: Average _____ Gross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Time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Un-boxing, Instillation,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Average shift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Investigation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Freight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Operating Area: 200 miles of ______ 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Hiring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Interview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you recruit for this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Business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Very ____ Intensive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Mile - Carlisle PA - Local - Class A - DTW</dc:title>
  <dcterms:created xsi:type="dcterms:W3CDTF">2021-10-11T07:01:13Z</dcterms:created>
  <dcterms:modified xsi:type="dcterms:W3CDTF">2021-10-11T07:01:13Z</dcterms:modified>
</cp:coreProperties>
</file>