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Syllable le, el, il, al,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go on a trip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 a diary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solid material used for making houses, sheds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space between two intersecting lines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ones neighbourhood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change your mind or plan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that is mean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horse wears this on their back.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is breakable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remains of a prehistoric plant or animal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animal that moos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coming to the end of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4th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gesture or 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a,e,i,o,u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it to write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Syllable le, el, il, al,</dc:title>
  <dcterms:created xsi:type="dcterms:W3CDTF">2021-10-11T07:00:35Z</dcterms:created>
  <dcterms:modified xsi:type="dcterms:W3CDTF">2021-10-11T07:00:35Z</dcterms:modified>
</cp:coreProperties>
</file>