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Final project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Environmental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Learning disability with written language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Math disabilities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common learning disorder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Biological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disposition associated with seizures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brain structural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Identified through an IQ test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Learning disabilities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Genetic/chromosomal </w:t>
            </w:r>
          </w:p>
        </w:tc>
      </w:tr>
    </w:tbl>
    <w:p>
      <w:pPr>
        <w:pStyle w:val="WordBankLarge"/>
      </w:pPr>
      <w:r>
        <w:t xml:space="preserve">   intellectual disability     </w:t>
      </w:r>
      <w:r>
        <w:t xml:space="preserve">   down syndrome     </w:t>
      </w:r>
      <w:r>
        <w:t xml:space="preserve">   hydrocephalus    </w:t>
      </w:r>
      <w:r>
        <w:t xml:space="preserve">   Fetal alcohol spectrum disorders     </w:t>
      </w:r>
      <w:r>
        <w:t xml:space="preserve">   meningitis    </w:t>
      </w:r>
      <w:r>
        <w:t xml:space="preserve">   Dyslexia     </w:t>
      </w:r>
      <w:r>
        <w:t xml:space="preserve">   Dysgraphia     </w:t>
      </w:r>
      <w:r>
        <w:t xml:space="preserve">   Dyscalculia     </w:t>
      </w:r>
      <w:r>
        <w:t xml:space="preserve">   ADHD    </w:t>
      </w:r>
      <w:r>
        <w:t xml:space="preserve">   Epilepsy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project crossword puzzle</dc:title>
  <dcterms:created xsi:type="dcterms:W3CDTF">2021-10-12T14:15:37Z</dcterms:created>
  <dcterms:modified xsi:type="dcterms:W3CDTF">2021-10-12T14:15:37Z</dcterms:modified>
</cp:coreProperties>
</file>