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Finance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narrow measure of the money supply that includes physical currency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occurs when large groups of depositors withdraw their money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commodity that has intrinsic value and is used as a median of exchange.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type of money that is not backed by any commodity such as gold or silver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bank product that earns interest on a lump-sum deposit that's untouched for a predetermined period of time.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Federal Deposit Insurance Corporation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deposit of money that can be withdrawn without prior notice.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slang term for U.S. paper dollars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calculation of the money supply that includes all elements of M1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central banking system of the US</w:t>
            </w:r>
          </w:p>
        </w:tc>
      </w:tr>
    </w:tbl>
    <w:p>
      <w:pPr>
        <w:pStyle w:val="WordBankMedium"/>
      </w:pPr>
      <w:r>
        <w:t xml:space="preserve">   demand deposit    </w:t>
      </w:r>
      <w:r>
        <w:t xml:space="preserve">   bank run    </w:t>
      </w:r>
      <w:r>
        <w:t xml:space="preserve">   M1    </w:t>
      </w:r>
      <w:r>
        <w:t xml:space="preserve">   M2    </w:t>
      </w:r>
      <w:r>
        <w:t xml:space="preserve">   FED    </w:t>
      </w:r>
      <w:r>
        <w:t xml:space="preserve">   Commodity money    </w:t>
      </w:r>
      <w:r>
        <w:t xml:space="preserve">   Greenback    </w:t>
      </w:r>
      <w:r>
        <w:t xml:space="preserve">   fdic    </w:t>
      </w:r>
      <w:r>
        <w:t xml:space="preserve">   CD    </w:t>
      </w:r>
      <w:r>
        <w:t xml:space="preserve">   Fiat money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</dc:title>
  <dcterms:created xsi:type="dcterms:W3CDTF">2021-11-29T03:36:45Z</dcterms:created>
  <dcterms:modified xsi:type="dcterms:W3CDTF">2021-11-29T03:36:45Z</dcterms:modified>
</cp:coreProperties>
</file>