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 Crossword puzzle.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stage of life is life insurance highly reccomended?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Life Insurance Policy that is guaranteed to remain in force for the remainder of a persons lifetime.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new job what are some benefits that your employer may offer?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cheaper always the best option?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saving money for retirement, income, or education for your child what is reccommended?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slightly more comprehensive view of the family needs of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 many college students normally need Life Insurance?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 are single do you normally need Life Insurance?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plan provides a regular payment to the beneficiary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gets to decide on the settlement option?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tool do many insurances 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new job what is the benefit that only certain employers offer?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trying to protect someone from a financial loss related to your death what do you need?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term when you pay garuanteed payments of a stated death benefit if a person dies during a specific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Life Insurance method is the easiest to calculate?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Dual Income No Kids stands for what method?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Life Insurance Methods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option is designed to pay the beneficiary for as long as you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it recommended to shop around before getting life insurance?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Life Insurance a contract?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Crossword puzzle.</dc:title>
  <dcterms:created xsi:type="dcterms:W3CDTF">2021-10-11T07:02:24Z</dcterms:created>
  <dcterms:modified xsi:type="dcterms:W3CDTF">2021-10-11T07:02:24Z</dcterms:modified>
</cp:coreProperties>
</file>