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Finance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Visa processor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Very short term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Overdraft Privilege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Share draft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Credit Union VIPs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Account with $1.50 ATM withdrawal 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Card with Scorecard Rewards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Tiered Interest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Extra layer of card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Automated Teller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Home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CD that accepts deposits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Convenient Pay Option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Secure place for valuables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7 year old 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Passionate devotion to a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Loan with Collateral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Electronic Funds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Account that has a $5 withdrawal 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Business Partner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Fun</dc:title>
  <dcterms:created xsi:type="dcterms:W3CDTF">2021-10-11T07:00:39Z</dcterms:created>
  <dcterms:modified xsi:type="dcterms:W3CDTF">2021-10-11T07:00:39Z</dcterms:modified>
</cp:coreProperties>
</file>