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Finance Holiday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Snowman    </w:t>
      </w:r>
      <w:r>
        <w:t xml:space="preserve">   Winter Solstice    </w:t>
      </w:r>
      <w:r>
        <w:t xml:space="preserve">   Tinsel    </w:t>
      </w:r>
      <w:r>
        <w:t xml:space="preserve">   Poinsettia    </w:t>
      </w:r>
      <w:r>
        <w:t xml:space="preserve">   Nativity    </w:t>
      </w:r>
      <w:r>
        <w:t xml:space="preserve">   Nice    </w:t>
      </w:r>
      <w:r>
        <w:t xml:space="preserve">   Naughty    </w:t>
      </w:r>
      <w:r>
        <w:t xml:space="preserve">   Mistletoe    </w:t>
      </w:r>
      <w:r>
        <w:t xml:space="preserve">   Mele Kalikimaka    </w:t>
      </w:r>
      <w:r>
        <w:t xml:space="preserve">   Kwanzaa    </w:t>
      </w:r>
      <w:r>
        <w:t xml:space="preserve">   Hanukkah    </w:t>
      </w:r>
      <w:r>
        <w:t xml:space="preserve">   Egg Nog    </w:t>
      </w:r>
      <w:r>
        <w:t xml:space="preserve">   Advent    </w:t>
      </w:r>
      <w:r>
        <w:t xml:space="preserve">   Family    </w:t>
      </w:r>
      <w:r>
        <w:t xml:space="preserve">   Celebrate    </w:t>
      </w:r>
      <w:r>
        <w:t xml:space="preserve">   Giving    </w:t>
      </w:r>
      <w:r>
        <w:t xml:space="preserve">   Greetings    </w:t>
      </w:r>
      <w:r>
        <w:t xml:space="preserve">   Carols    </w:t>
      </w:r>
      <w:r>
        <w:t xml:space="preserve">   Gingerbread    </w:t>
      </w:r>
      <w:r>
        <w:t xml:space="preserve">   Snow flakes    </w:t>
      </w:r>
      <w:r>
        <w:t xml:space="preserve">   December    </w:t>
      </w:r>
      <w:r>
        <w:t xml:space="preserve">   Wreath    </w:t>
      </w:r>
      <w:r>
        <w:t xml:space="preserve">   Winter    </w:t>
      </w:r>
      <w:r>
        <w:t xml:space="preserve">   Tree    </w:t>
      </w:r>
      <w:r>
        <w:t xml:space="preserve">   North Pole    </w:t>
      </w:r>
      <w:r>
        <w:t xml:space="preserve">   Holly    </w:t>
      </w:r>
      <w:r>
        <w:t xml:space="preserve">   Candy Cane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Holiday Word Search</dc:title>
  <dcterms:created xsi:type="dcterms:W3CDTF">2021-12-21T03:41:43Z</dcterms:created>
  <dcterms:modified xsi:type="dcterms:W3CDTF">2021-12-21T03:41:43Z</dcterms:modified>
</cp:coreProperties>
</file>