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Vocabulary Pt1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automatic deposit of a paycheck without having to take a physical check to the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left-hand "Amount" column on a general ledger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business form ordering a bank to pay cash from a bank account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ability of a customer to obtain goods or services before payment, based on the trust that payment will be made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used for when you receive checks or cash that you want to put into 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write a check and do not have sufficient funds in your checking account to cover the check. Fees will be charged for every individual bounced check.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line on a check where you write out the number in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Check that has been honored and processed.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nonprofit financial institution that is owned by its members and organized for their benefit.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signature of the payee written exactly as his or her name appears on the front of the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institution for receiving, keeping, and lending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card (usually plastic) that enables the holder to withdraw money or to have the cost of purchases charged directly to the holder's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written record of money put into a checking account.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report of deposits, withdrawals, and bank balances sent to a depositor by a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bank form listing the cash and checks to be deposited.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receipt showing that an investor has made an interest-bearing loan to a financial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right-hand "Amount" column on a general ledger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assigned 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sum of money available in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put money into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previous balance carried over to a new accounting period or page in your check register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accounting entry that results in either an increase in assets or a decrease in liabilities on a company's balance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add your signature to a loan made by someone else, promising that you will repay if the other person does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Automated Teller Machine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Vocabulary Pt1</dc:title>
  <dcterms:created xsi:type="dcterms:W3CDTF">2021-10-11T07:02:07Z</dcterms:created>
  <dcterms:modified xsi:type="dcterms:W3CDTF">2021-10-11T07:02:07Z</dcterms:modified>
</cp:coreProperties>
</file>