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Finance Vocabulary Pt2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personal list of transactions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checks that have been drawn and subtracted from the depositor's checkbook, but which have not yet been presented to the bank for payment.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price paid for the use of borrowed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writing a future date on a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signature or stamp on the back of a check transferring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Personal Identification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bank account held by more than one person, each individual having the right to deposit and withdraw funds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of identifying missing transaction between check register and bank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Reminder of what the check payment was for and is not necessary to fill out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Service fees for use of the checking account, built into the service agreement.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savings account that allows consumers to deposit or withdraw money at any time and to earn interest on deposited funds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type of savings account that pays a higher interest rate because the financial institution invests the money you deposit.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use of online banking for bill paying.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do not have enough money in your account to pay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conducting banking transactions over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bank account that earns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to whom a check is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 a check, the 9-digit number that identifies the bank upon which the payment is drawn.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a negative balance in your account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Vocabulary Pt2</dc:title>
  <dcterms:created xsi:type="dcterms:W3CDTF">2021-10-11T07:02:10Z</dcterms:created>
  <dcterms:modified xsi:type="dcterms:W3CDTF">2021-10-11T07:02:10Z</dcterms:modified>
</cp:coreProperties>
</file>