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Financial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maintain a 2.0 gpa and complete 67% of credits attempted then you are in good ______?  (initials)?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FAFSA, what type of student is over the age of 24?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month is the FAFSA now available?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online tool called that will transfer tax information from the IRS into a FAFSA? (intitials)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replaced the pin number for electronically signing a FAFSA?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it called when the Financial Aid Office needs documents from the student or parent before an award can be made?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have always used the prior year tax information, but from now going forward we will use what year tax information?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document that the student fills out to apply for federal aid?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type of loan is there no interest accruing while the student is in school at least half-time?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federal program where the student works and earns wages?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student going right into college from highschool is generally what type of student for FAFSA?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time period after a student graduates until loans go into repayment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financial aid does not have to be repaid?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grant program that is for student in the Teacher Education Program at ISU?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15th of what month is the scholarship deadline for incoming Freshmen?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ISU's scholarship search engine?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largest grant that we award is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</dc:title>
  <dcterms:created xsi:type="dcterms:W3CDTF">2021-10-11T07:00:48Z</dcterms:created>
  <dcterms:modified xsi:type="dcterms:W3CDTF">2021-10-11T07:00:48Z</dcterms:modified>
</cp:coreProperties>
</file>