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Aid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of interest studied at the same time as a major; however, fewer courses are required.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office at a college that is in charge of your financial aid, bills, and payments (HINT:  It starts with the letter “b”).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Generally, a student that is taking more than 12 credit hours of classes is considered to be a _______ student versus part time student.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acronym for the amount of money a student and his/her family are expected to pay toward college expenses as determined by the FAFSA, also known as the Expected Family Contribution.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loan where the U.S. Department of Education pays the interest while you are in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official document that your high school guidance counselor will send to your colleges that lists the classes that you have taken and your grades.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kind of "gift aid" — financial aid that doesn’t have to be paid back and that is usually awarded based on financial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 student fails to repay a student loan on time, the student is in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Type of college degree given if you complete four years of full-time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person at a college who helps students decide what classes to take, what major to pursue, and that makes sure student have fulfilled all graduation requirements.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name of the campus office that makes the decision about your acceptance to their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legal document a student loan borrower must sign when he/she receives a loan.  This document lists the terms for repayment of the loan, including interest.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loan where the U.S. Department of Education does NOT pay the interest while you are in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cost to attend college before financial aid, including tuition and fees, room and board, books and supplies, and other living expenses (Hint:  Acronym is “COA”).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Colleges/universities that are ran and regulated by the state or federal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Federal loans that parents of undergraduate students can sometimes use to help pay for their child's college or career 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standardized tests that students generally take junior year of high school that is used by colleges to evaluate an applicant’s academic skills and abilities.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period of time following graduation when a student is NOT expected to start paying his/her loans back yet is known as a “______ period.”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college degree earned if you complete two years of full-time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type of college or university is NOT run by the state and is generally smaller and more expensive.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 grant program providing need-based grants to low-income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program that allows students to take a part-time campus job as part of their financial aid package.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Federal low-interest loans for eligible students to help cover the cost of college or career school (HINT:  it starts with the letter "s").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acronym for the application that you will fill out your senior year to apply for financial aid.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Your primary area of study chosen for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general term for money you borrow from the government, a bank or another source that need to be paid back, usually over an agreed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we wish grew on trees!!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acronym for the report that a student receives after their FAFSA is processed.  It is the report that is sent to your college, also known as a Student Aid Report.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Cross Word Puzzle</dc:title>
  <dcterms:created xsi:type="dcterms:W3CDTF">2021-10-11T07:00:41Z</dcterms:created>
  <dcterms:modified xsi:type="dcterms:W3CDTF">2021-10-11T07:00:41Z</dcterms:modified>
</cp:coreProperties>
</file>