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Financial Aid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 of State^Student pays a higher tuition rate for not being a resident.  Public college or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Unsubsidized Loan^YOU, the borrower, are responsible for the interest during life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Federal Student Loan^Student loans, offered by the Federal government, are borrowed money that MUST BE REPAID,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Scholarship^Free money that does not need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Financial Aid (there are 4 parts)^money used to help pay for a college education grants, work- study and loans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Cost of Attendance^The total amount it will cost you to go to school—usually expressed as a yearly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 Study^Jobs for students demonstrating financial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In-State^State residents that qualify for lower in-state tuition rates at a public college 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Financial Need^Cost of Attendance minus Expected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EFC What does it stand for and what is it?^Expected Family ContributionHow much can your family afford to pay for your education (by the government’s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Subsidized Loan^Gov pays interest while borrower is in school, during grace and deferment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Grant^Federal financial aid that doesn’t have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 England Regional Student Program^Enables New England residents to enroll at out-of-state New England public colleges and universities at a discount. Students are eligible when they enroll in an approved major that is not offered by the public colleges and universities in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FAFSA What does it stand for and what is it?^Free Application for Federal Student Aid Form used to determine Federal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SAR What does it stand for and what is it?^Student Aid Report Details the information you provided on your FAFSA and shows how much financial aid the student needs. The SAR will contain your Expected Family Contribution* (EFC). Automatically sent electronically to the schools you listed on your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Terms</dc:title>
  <dcterms:created xsi:type="dcterms:W3CDTF">2021-10-11T07:01:06Z</dcterms:created>
  <dcterms:modified xsi:type="dcterms:W3CDTF">2021-10-11T07:01:06Z</dcterms:modified>
</cp:coreProperties>
</file>