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Awareness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BANK    </w:t>
      </w:r>
      <w:r>
        <w:t xml:space="preserve">   TAX    </w:t>
      </w:r>
      <w:r>
        <w:t xml:space="preserve">   INFLATION    </w:t>
      </w:r>
      <w:r>
        <w:t xml:space="preserve">   MONOPOLY    </w:t>
      </w:r>
      <w:r>
        <w:t xml:space="preserve">   INHERITANCE    </w:t>
      </w:r>
      <w:r>
        <w:t xml:space="preserve">   ALLOWANCE    </w:t>
      </w:r>
      <w:r>
        <w:t xml:space="preserve">   DEPOSIT    </w:t>
      </w:r>
      <w:r>
        <w:t xml:space="preserve">   COUNTERFEIT    </w:t>
      </w:r>
      <w:r>
        <w:t xml:space="preserve">   BUDGET    </w:t>
      </w:r>
      <w:r>
        <w:t xml:space="preserve">   REVENUE    </w:t>
      </w:r>
      <w:r>
        <w:t xml:space="preserve">   PAYMENT    </w:t>
      </w:r>
      <w:r>
        <w:t xml:space="preserve">   RECESSION    </w:t>
      </w:r>
      <w:r>
        <w:t xml:space="preserve">   OVERDRAFT    </w:t>
      </w:r>
      <w:r>
        <w:t xml:space="preserve">   PROFIT    </w:t>
      </w:r>
      <w:r>
        <w:t xml:space="preserve">   MORTGAGE    </w:t>
      </w:r>
      <w:r>
        <w:t xml:space="preserve">   LOAN    </w:t>
      </w:r>
      <w:r>
        <w:t xml:space="preserve">   EXPENSES    </w:t>
      </w:r>
      <w:r>
        <w:t xml:space="preserve">   CURRENCY    </w:t>
      </w:r>
      <w:r>
        <w:t xml:space="preserve">   INTEREST RATE    </w:t>
      </w:r>
      <w:r>
        <w:t xml:space="preserve">   DEBT    </w:t>
      </w:r>
      <w:r>
        <w:t xml:space="preserve">   CREDIT CARD    </w:t>
      </w:r>
      <w:r>
        <w:t xml:space="preserve">   INCOME    </w:t>
      </w:r>
      <w:r>
        <w:t xml:space="preserve">   DEBIT CARD    </w:t>
      </w:r>
      <w:r>
        <w:t xml:space="preserve">   COLLATERAL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Awareness Word Search</dc:title>
  <dcterms:created xsi:type="dcterms:W3CDTF">2021-10-11T07:02:22Z</dcterms:created>
  <dcterms:modified xsi:type="dcterms:W3CDTF">2021-10-11T07:02:22Z</dcterms:modified>
</cp:coreProperties>
</file>