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Financial Literacy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money in any form when in actual use or circulation as a medium of exchange, especially circulating banknotes and coins?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it called when you trade goods or services?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Identity Theft via email, cell or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Identity Theft via US Mail, Checks, Phone,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plastic card issued by a bank, business, etc., allowing the holder to purchase goods or services on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 steals personal information about you, such as name, social security number, address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spending plan that lists your income and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 formal request to an authority for something?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device placed on an ATM machine or gas pump to steal your card information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account at a bank against which checks can be drawn by the account depositor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number assigned to a person that indicates to lenders their capacity to repay a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fraudulent or deceptive act or operation?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   a nonprofit-making money cooperative whose members can borrow from pooled deposits at low interest 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Sum of money that is borrowed and expected to pay back with interest?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something, typically money, that is owed or due?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uses your personal information for financial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card issued by a bank allowing the holder to transfer money electronically to another bank account when making a purchase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Literacy </dc:title>
  <dcterms:created xsi:type="dcterms:W3CDTF">2021-10-11T07:02:07Z</dcterms:created>
  <dcterms:modified xsi:type="dcterms:W3CDTF">2021-10-11T07:02:07Z</dcterms:modified>
</cp:coreProperties>
</file>