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Financial Literacy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Think of the trade-offs and opportunity cost to analyze the consequences of your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fundamental belief or practice about what is desirable, worthwhile, important to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when the goal will be reached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eating well, medicare, exercise and getting enough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networks of friends and family, membership in a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Feeling a sense of worth and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Write the exact dollar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end result of something a person intends to acquire, achieve, do, reach, or accomplish sometime in the near or distant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desire for goods and services that can increase our quality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managing money continuously through life in order to reach financial goals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Giving up one thing for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exactly what is to be done with the money involved, the targeted end result is stated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Specific objectives that are accomplished through financial planning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value of the next be alternative that must be forgone as a result of of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good or service that are required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going and using knowledge, problem solving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Create a step-by-step plan outlining exactly how the goal can be reached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managing money in ways that build a sense of understanding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 Crossword</dc:title>
  <dcterms:created xsi:type="dcterms:W3CDTF">2021-10-11T07:02:36Z</dcterms:created>
  <dcterms:modified xsi:type="dcterms:W3CDTF">2021-10-11T07:02:36Z</dcterms:modified>
</cp:coreProperties>
</file>